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6303" w14:textId="77777777" w:rsidR="00A85FE3" w:rsidRPr="00F11CAD" w:rsidRDefault="00A85FE3" w:rsidP="00A85FE3">
      <w:pPr>
        <w:spacing w:line="276" w:lineRule="auto"/>
        <w:rPr>
          <w:sz w:val="22"/>
          <w:szCs w:val="22"/>
        </w:rPr>
      </w:pPr>
      <w:r w:rsidRPr="00F11CAD">
        <w:rPr>
          <w:sz w:val="22"/>
          <w:szCs w:val="22"/>
        </w:rPr>
        <w:t>Nazwa firmy.................................................................................................        ......................................</w:t>
      </w:r>
    </w:p>
    <w:p w14:paraId="5ED252D7" w14:textId="77777777" w:rsidR="00A85FE3" w:rsidRPr="00F11CAD" w:rsidRDefault="00A85FE3" w:rsidP="00A85FE3">
      <w:pPr>
        <w:spacing w:line="276" w:lineRule="auto"/>
        <w:rPr>
          <w:sz w:val="22"/>
          <w:szCs w:val="22"/>
        </w:rPr>
      </w:pPr>
      <w:r w:rsidRPr="00F11CAD">
        <w:rPr>
          <w:sz w:val="22"/>
          <w:szCs w:val="22"/>
        </w:rPr>
        <w:t>Adres firmy .................................................................................................             miejscowość, data</w:t>
      </w:r>
    </w:p>
    <w:p w14:paraId="45C0D98C" w14:textId="3D8B7DBF" w:rsidR="00A85FE3" w:rsidRPr="00F11CAD" w:rsidRDefault="00A85FE3" w:rsidP="00A85FE3">
      <w:pPr>
        <w:spacing w:line="276" w:lineRule="auto"/>
        <w:rPr>
          <w:sz w:val="22"/>
          <w:szCs w:val="22"/>
        </w:rPr>
      </w:pPr>
      <w:bookmarkStart w:id="0" w:name="_Hlk2846740"/>
      <w:r w:rsidRPr="00F11CAD">
        <w:rPr>
          <w:sz w:val="22"/>
          <w:szCs w:val="22"/>
        </w:rPr>
        <w:t>Osoba/-y reprezentująca …………………………</w:t>
      </w:r>
      <w:r w:rsidR="006F5028">
        <w:rPr>
          <w:sz w:val="22"/>
          <w:szCs w:val="22"/>
        </w:rPr>
        <w:t>…………….</w:t>
      </w:r>
      <w:r w:rsidRPr="00F11CAD">
        <w:rPr>
          <w:sz w:val="22"/>
          <w:szCs w:val="22"/>
        </w:rPr>
        <w:t>………….</w:t>
      </w:r>
    </w:p>
    <w:p w14:paraId="450D37B9" w14:textId="77777777" w:rsidR="00806E13" w:rsidRDefault="00A85FE3" w:rsidP="00A85FE3">
      <w:pPr>
        <w:spacing w:line="276" w:lineRule="auto"/>
        <w:rPr>
          <w:sz w:val="22"/>
          <w:szCs w:val="22"/>
        </w:rPr>
      </w:pPr>
      <w:r w:rsidRPr="00F11CAD">
        <w:rPr>
          <w:sz w:val="22"/>
          <w:szCs w:val="22"/>
        </w:rPr>
        <w:tab/>
      </w:r>
      <w:r w:rsidRPr="00F11CAD">
        <w:rPr>
          <w:sz w:val="22"/>
          <w:szCs w:val="22"/>
        </w:rPr>
        <w:tab/>
      </w:r>
    </w:p>
    <w:p w14:paraId="2ADA7F46" w14:textId="4CF0983D" w:rsidR="00A85FE3" w:rsidRPr="00F11CAD" w:rsidRDefault="00A85FE3" w:rsidP="00A85FE3">
      <w:pPr>
        <w:spacing w:line="276" w:lineRule="auto"/>
        <w:rPr>
          <w:sz w:val="22"/>
          <w:szCs w:val="22"/>
        </w:rPr>
      </w:pPr>
      <w:r w:rsidRPr="00F11CAD">
        <w:rPr>
          <w:sz w:val="22"/>
          <w:szCs w:val="22"/>
        </w:rPr>
        <w:tab/>
        <w:t xml:space="preserve"> </w:t>
      </w:r>
      <w:bookmarkEnd w:id="0"/>
    </w:p>
    <w:p w14:paraId="5F987438" w14:textId="1248EC3B" w:rsidR="00A85FE3" w:rsidRPr="00BB2B96" w:rsidRDefault="00A85FE3" w:rsidP="00BB2B96">
      <w:pPr>
        <w:spacing w:line="276" w:lineRule="auto"/>
        <w:jc w:val="center"/>
        <w:rPr>
          <w:b/>
          <w:sz w:val="22"/>
          <w:szCs w:val="22"/>
        </w:rPr>
      </w:pPr>
      <w:r w:rsidRPr="00BB2B96">
        <w:rPr>
          <w:b/>
          <w:sz w:val="22"/>
          <w:szCs w:val="22"/>
        </w:rPr>
        <w:t xml:space="preserve">OŚWIADCZENIE WYKONAWCY O NIEPODLEGANIU WYKLUCZENIU </w:t>
      </w:r>
      <w:r w:rsidRPr="00BB2B96">
        <w:rPr>
          <w:b/>
          <w:sz w:val="22"/>
          <w:szCs w:val="22"/>
        </w:rPr>
        <w:br/>
        <w:t xml:space="preserve">ORAZ SPEŁNIANIU WARUNKÓW UDZIAŁU W POSTĘPOWANIU </w:t>
      </w:r>
    </w:p>
    <w:p w14:paraId="41D4F10E" w14:textId="7B482F8A" w:rsidR="00A85FE3" w:rsidRPr="00BB2B96" w:rsidRDefault="00A85FE3" w:rsidP="00BB2B96">
      <w:pPr>
        <w:spacing w:line="276" w:lineRule="auto"/>
        <w:jc w:val="center"/>
        <w:rPr>
          <w:b/>
          <w:sz w:val="22"/>
          <w:szCs w:val="22"/>
        </w:rPr>
      </w:pPr>
      <w:r w:rsidRPr="00BB2B96">
        <w:rPr>
          <w:b/>
          <w:sz w:val="22"/>
          <w:szCs w:val="22"/>
        </w:rPr>
        <w:t>składane na podstawie art. 125 ust. 1 ustawy z dnia 11 września 2019 r. Prawo zamówień publicznych</w:t>
      </w:r>
    </w:p>
    <w:p w14:paraId="35B8BB3D" w14:textId="271F8CB3" w:rsidR="00E72FFC" w:rsidRDefault="00E72FFC" w:rsidP="00BB2B96">
      <w:pPr>
        <w:spacing w:line="276" w:lineRule="auto"/>
        <w:jc w:val="both"/>
        <w:rPr>
          <w:sz w:val="22"/>
          <w:szCs w:val="22"/>
        </w:rPr>
      </w:pPr>
    </w:p>
    <w:p w14:paraId="0065765D" w14:textId="77777777" w:rsidR="00806E13" w:rsidRPr="00BB2B96" w:rsidRDefault="00806E13" w:rsidP="00BB2B96">
      <w:pPr>
        <w:spacing w:line="276" w:lineRule="auto"/>
        <w:jc w:val="both"/>
        <w:rPr>
          <w:sz w:val="22"/>
          <w:szCs w:val="22"/>
        </w:rPr>
      </w:pPr>
    </w:p>
    <w:p w14:paraId="5373F9FA" w14:textId="300DC446" w:rsidR="00A85FE3" w:rsidRPr="00BB2B96" w:rsidRDefault="006D7879" w:rsidP="00BB2B96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sz w:val="22"/>
          <w:szCs w:val="22"/>
        </w:rPr>
        <w:t xml:space="preserve">Na potrzeby </w:t>
      </w:r>
      <w:r w:rsidR="00A85FE3" w:rsidRPr="00BB2B96">
        <w:rPr>
          <w:bCs/>
          <w:sz w:val="22"/>
          <w:szCs w:val="22"/>
        </w:rPr>
        <w:t>prowadzon</w:t>
      </w:r>
      <w:r>
        <w:rPr>
          <w:bCs/>
          <w:sz w:val="22"/>
          <w:szCs w:val="22"/>
        </w:rPr>
        <w:t xml:space="preserve">ego </w:t>
      </w:r>
      <w:r w:rsidR="00A85FE3" w:rsidRPr="00BB2B96">
        <w:rPr>
          <w:bCs/>
          <w:sz w:val="22"/>
          <w:szCs w:val="22"/>
        </w:rPr>
        <w:t>postępowani</w:t>
      </w:r>
      <w:r>
        <w:rPr>
          <w:bCs/>
          <w:sz w:val="22"/>
          <w:szCs w:val="22"/>
        </w:rPr>
        <w:t>a</w:t>
      </w:r>
      <w:r w:rsidR="00A85FE3" w:rsidRPr="00BB2B96">
        <w:rPr>
          <w:bCs/>
          <w:sz w:val="22"/>
          <w:szCs w:val="22"/>
        </w:rPr>
        <w:t xml:space="preserve"> przetargowym o udzielenie zamówienia publicznego na wykonanie zadania</w:t>
      </w:r>
      <w:r w:rsidR="00A85FE3" w:rsidRPr="00BB2B96">
        <w:rPr>
          <w:color w:val="000000"/>
          <w:sz w:val="22"/>
          <w:szCs w:val="22"/>
        </w:rPr>
        <w:t xml:space="preserve"> </w:t>
      </w:r>
      <w:r w:rsidR="00A85FE3" w:rsidRPr="00BB2B96">
        <w:rPr>
          <w:b/>
          <w:bCs/>
          <w:sz w:val="22"/>
          <w:szCs w:val="22"/>
        </w:rPr>
        <w:t>Wykonanie zabezpieczeń zimowych schronień nietoperzy w wybranych obiektach zlokalizowanych w obszarze Natura 2000 Ostoja Nietoperzy Gór Sowich PLH020071</w:t>
      </w:r>
      <w:r w:rsidR="00821B22">
        <w:rPr>
          <w:b/>
          <w:bCs/>
          <w:sz w:val="22"/>
          <w:szCs w:val="22"/>
        </w:rPr>
        <w:t xml:space="preserve"> - kontynuacja</w:t>
      </w:r>
      <w:r w:rsidR="00A85FE3" w:rsidRPr="00BB2B96">
        <w:rPr>
          <w:b/>
          <w:sz w:val="22"/>
          <w:szCs w:val="22"/>
          <w:lang w:eastAsia="ar-SA"/>
        </w:rPr>
        <w:t xml:space="preserve"> </w:t>
      </w:r>
      <w:r w:rsidR="00A85FE3" w:rsidRPr="00BB2B96">
        <w:rPr>
          <w:sz w:val="22"/>
          <w:szCs w:val="22"/>
        </w:rPr>
        <w:t>oświadczam, co następuje</w:t>
      </w:r>
      <w:r w:rsidR="00A2708C">
        <w:rPr>
          <w:sz w:val="22"/>
          <w:szCs w:val="22"/>
        </w:rPr>
        <w:t>.</w:t>
      </w:r>
      <w:r w:rsidR="00A85FE3" w:rsidRPr="00BB2B96">
        <w:rPr>
          <w:sz w:val="22"/>
          <w:szCs w:val="22"/>
        </w:rPr>
        <w:t xml:space="preserve"> </w:t>
      </w:r>
    </w:p>
    <w:p w14:paraId="66EA560D" w14:textId="4F7A7E43" w:rsidR="007671B9" w:rsidRDefault="007671B9" w:rsidP="00BB2B96">
      <w:pPr>
        <w:spacing w:line="276" w:lineRule="auto"/>
        <w:jc w:val="both"/>
        <w:rPr>
          <w:sz w:val="22"/>
          <w:szCs w:val="22"/>
        </w:rPr>
      </w:pPr>
    </w:p>
    <w:p w14:paraId="294ABE30" w14:textId="77777777" w:rsidR="00806E13" w:rsidRDefault="00806E13" w:rsidP="00BB2B96">
      <w:pPr>
        <w:spacing w:line="276" w:lineRule="auto"/>
        <w:jc w:val="both"/>
        <w:rPr>
          <w:sz w:val="22"/>
          <w:szCs w:val="22"/>
        </w:rPr>
      </w:pPr>
    </w:p>
    <w:p w14:paraId="3B29CD05" w14:textId="6DF7A648" w:rsidR="009E3E98" w:rsidRDefault="009E3E98" w:rsidP="00BB2B96">
      <w:pPr>
        <w:spacing w:line="276" w:lineRule="auto"/>
        <w:jc w:val="center"/>
        <w:rPr>
          <w:b/>
          <w:bCs/>
          <w:sz w:val="22"/>
          <w:szCs w:val="22"/>
        </w:rPr>
      </w:pPr>
      <w:r w:rsidRPr="00BB2B96">
        <w:rPr>
          <w:b/>
          <w:bCs/>
          <w:sz w:val="22"/>
          <w:szCs w:val="22"/>
        </w:rPr>
        <w:t>OŚWIADCZENIE O NIEPODLEGANIU WYKLUCZENIU</w:t>
      </w:r>
    </w:p>
    <w:p w14:paraId="49F11F6B" w14:textId="083DAC05" w:rsidR="007671B9" w:rsidRPr="00BB2B96" w:rsidRDefault="007671B9" w:rsidP="00BB2B96">
      <w:pPr>
        <w:numPr>
          <w:ilvl w:val="1"/>
          <w:numId w:val="5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2B96">
        <w:rPr>
          <w:sz w:val="22"/>
          <w:szCs w:val="22"/>
        </w:rPr>
        <w:t xml:space="preserve">Oświadczam, że </w:t>
      </w:r>
      <w:r w:rsidRPr="00A2708C">
        <w:rPr>
          <w:sz w:val="22"/>
          <w:szCs w:val="22"/>
          <w:u w:val="single"/>
        </w:rPr>
        <w:t>nie podlegam wykluczeniu</w:t>
      </w:r>
      <w:r w:rsidRPr="00BB2B96">
        <w:rPr>
          <w:sz w:val="22"/>
          <w:szCs w:val="22"/>
        </w:rPr>
        <w:t xml:space="preserve"> z postępowania na podstawie art. 108 ust. 1 </w:t>
      </w:r>
      <w:r w:rsidR="00812A98" w:rsidRPr="00BB2B96">
        <w:rPr>
          <w:sz w:val="22"/>
          <w:szCs w:val="22"/>
        </w:rPr>
        <w:t xml:space="preserve">oraz 109 ust 1 </w:t>
      </w:r>
      <w:r w:rsidR="00812A98" w:rsidRPr="00BB2B96">
        <w:rPr>
          <w:sz w:val="22"/>
          <w:szCs w:val="22"/>
        </w:rPr>
        <w:br/>
        <w:t xml:space="preserve">pkt 4 </w:t>
      </w:r>
      <w:r w:rsidR="00F11CAD" w:rsidRPr="00BB2B96">
        <w:rPr>
          <w:sz w:val="22"/>
          <w:szCs w:val="22"/>
        </w:rPr>
        <w:t>ustawy Prawo zamówień publicznych.</w:t>
      </w:r>
      <w:r w:rsidR="00E72FFC">
        <w:rPr>
          <w:sz w:val="22"/>
          <w:szCs w:val="22"/>
        </w:rPr>
        <w:t xml:space="preserve"> *</w:t>
      </w:r>
    </w:p>
    <w:p w14:paraId="424F1F91" w14:textId="1C754280" w:rsidR="00D067DA" w:rsidRPr="00BB2B96" w:rsidRDefault="007671B9" w:rsidP="00A2708C">
      <w:pPr>
        <w:numPr>
          <w:ilvl w:val="1"/>
          <w:numId w:val="5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2B96">
        <w:rPr>
          <w:sz w:val="22"/>
          <w:szCs w:val="22"/>
        </w:rPr>
        <w:t xml:space="preserve">Oświadczam, że </w:t>
      </w:r>
      <w:r w:rsidRPr="00E72FFC">
        <w:rPr>
          <w:sz w:val="22"/>
          <w:szCs w:val="22"/>
          <w:u w:val="single"/>
        </w:rPr>
        <w:t>zachodzą w stosunku do mnie podstawy wykluczenia</w:t>
      </w:r>
      <w:r w:rsidRPr="00BB2B96">
        <w:rPr>
          <w:sz w:val="22"/>
          <w:szCs w:val="22"/>
        </w:rPr>
        <w:t xml:space="preserve"> z postępowania na podstawie </w:t>
      </w:r>
      <w:r w:rsidR="00F11CAD" w:rsidRPr="00BB2B96">
        <w:rPr>
          <w:sz w:val="22"/>
          <w:szCs w:val="22"/>
        </w:rPr>
        <w:br/>
      </w:r>
      <w:r w:rsidRPr="00BB2B96">
        <w:rPr>
          <w:sz w:val="22"/>
          <w:szCs w:val="22"/>
        </w:rPr>
        <w:t>art. ……</w:t>
      </w:r>
      <w:r w:rsidR="00F11CAD" w:rsidRPr="00BB2B96">
        <w:rPr>
          <w:sz w:val="22"/>
          <w:szCs w:val="22"/>
        </w:rPr>
        <w:t>…</w:t>
      </w:r>
      <w:r w:rsidR="00812A98" w:rsidRPr="00BB2B96">
        <w:rPr>
          <w:sz w:val="22"/>
          <w:szCs w:val="22"/>
        </w:rPr>
        <w:t>………………</w:t>
      </w:r>
      <w:r w:rsidRPr="00BB2B96">
        <w:rPr>
          <w:sz w:val="22"/>
          <w:szCs w:val="22"/>
        </w:rPr>
        <w:t xml:space="preserve">……. </w:t>
      </w:r>
      <w:r w:rsidR="00F11CAD" w:rsidRPr="00BB2B96">
        <w:rPr>
          <w:sz w:val="22"/>
          <w:szCs w:val="22"/>
        </w:rPr>
        <w:t>ustawy Prawo zamówień publicznych</w:t>
      </w:r>
      <w:r w:rsidRPr="00BB2B96">
        <w:rPr>
          <w:sz w:val="22"/>
          <w:szCs w:val="22"/>
        </w:rPr>
        <w:t xml:space="preserve"> </w:t>
      </w:r>
      <w:r w:rsidRPr="00BB2B96">
        <w:rPr>
          <w:i/>
          <w:sz w:val="22"/>
          <w:szCs w:val="22"/>
        </w:rPr>
        <w:t>(</w:t>
      </w:r>
      <w:r w:rsidR="00F11CAD" w:rsidRPr="00BB2B96">
        <w:rPr>
          <w:i/>
          <w:sz w:val="22"/>
          <w:szCs w:val="22"/>
        </w:rPr>
        <w:t xml:space="preserve">należy </w:t>
      </w:r>
      <w:r w:rsidRPr="00BB2B96">
        <w:rPr>
          <w:i/>
          <w:sz w:val="22"/>
          <w:szCs w:val="22"/>
        </w:rPr>
        <w:t>podać mającą zastosowanie podstawę wykluczenia spośród wymienionych w art. 108 ust. 1.</w:t>
      </w:r>
      <w:r w:rsidR="00D067DA" w:rsidRPr="00BB2B96">
        <w:rPr>
          <w:i/>
          <w:sz w:val="22"/>
          <w:szCs w:val="22"/>
        </w:rPr>
        <w:t xml:space="preserve"> </w:t>
      </w:r>
      <w:r w:rsidR="00812A98" w:rsidRPr="00BB2B96">
        <w:rPr>
          <w:i/>
          <w:sz w:val="22"/>
          <w:szCs w:val="22"/>
        </w:rPr>
        <w:t>oraz w art. 109 ust. 1 pkt 4</w:t>
      </w:r>
      <w:r w:rsidR="00D067DA" w:rsidRPr="00BB2B96">
        <w:rPr>
          <w:i/>
          <w:sz w:val="22"/>
          <w:szCs w:val="22"/>
        </w:rPr>
        <w:t>)</w:t>
      </w:r>
      <w:r w:rsidR="00812A98" w:rsidRPr="00BB2B96">
        <w:rPr>
          <w:iCs/>
          <w:sz w:val="22"/>
          <w:szCs w:val="22"/>
        </w:rPr>
        <w:t>.</w:t>
      </w:r>
      <w:r w:rsidR="00E72FFC">
        <w:rPr>
          <w:iCs/>
          <w:sz w:val="22"/>
          <w:szCs w:val="22"/>
        </w:rPr>
        <w:t xml:space="preserve"> *</w:t>
      </w:r>
    </w:p>
    <w:p w14:paraId="3C78315E" w14:textId="77777777" w:rsidR="00BB2B96" w:rsidRPr="00BB2B96" w:rsidRDefault="00BB2B96" w:rsidP="00A2708C">
      <w:pPr>
        <w:spacing w:line="276" w:lineRule="auto"/>
        <w:ind w:left="284"/>
        <w:contextualSpacing/>
        <w:jc w:val="both"/>
        <w:rPr>
          <w:sz w:val="22"/>
          <w:szCs w:val="22"/>
        </w:rPr>
      </w:pPr>
      <w:r w:rsidRPr="00BB2B96">
        <w:rPr>
          <w:sz w:val="22"/>
          <w:szCs w:val="22"/>
        </w:rPr>
        <w:t>Jednocześnie oświadczam, że w związku z ww. okolicznością, na podstawie art. 110 ust. 2 ustawy Prawo zamówień publicznych podjąłem następujące środki naprawcze:</w:t>
      </w:r>
    </w:p>
    <w:p w14:paraId="37FB735A" w14:textId="7929F578" w:rsidR="00BB2B96" w:rsidRPr="00A2708C" w:rsidRDefault="00BB2B96" w:rsidP="00A2708C">
      <w:pPr>
        <w:pStyle w:val="Akapitzlist"/>
        <w:numPr>
          <w:ilvl w:val="0"/>
          <w:numId w:val="18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BB2B96">
        <w:rPr>
          <w:rFonts w:ascii="Times New Roman" w:hAnsi="Times New Roman" w:cs="Times New Roman"/>
        </w:rPr>
        <w:t>…</w:t>
      </w:r>
    </w:p>
    <w:p w14:paraId="632F4B34" w14:textId="395B69E2" w:rsidR="00BB2B96" w:rsidRDefault="00BB2B96" w:rsidP="00A2708C">
      <w:pPr>
        <w:spacing w:line="276" w:lineRule="auto"/>
        <w:jc w:val="both"/>
      </w:pPr>
    </w:p>
    <w:p w14:paraId="1D5C35E6" w14:textId="77777777" w:rsidR="00024AA2" w:rsidRPr="00E72FFC" w:rsidRDefault="009E3E98" w:rsidP="00A2708C">
      <w:pPr>
        <w:spacing w:line="276" w:lineRule="auto"/>
        <w:ind w:left="284"/>
        <w:jc w:val="center"/>
        <w:rPr>
          <w:iCs/>
          <w:sz w:val="22"/>
          <w:szCs w:val="22"/>
        </w:rPr>
      </w:pPr>
      <w:r w:rsidRPr="00E72FFC">
        <w:rPr>
          <w:b/>
          <w:bCs/>
          <w:sz w:val="22"/>
          <w:szCs w:val="22"/>
        </w:rPr>
        <w:t>OŚWIADCZENIE O SPEŁNIANIU WARUNKÓW UDZIAŁU W POSTĘPOWANIU</w:t>
      </w:r>
    </w:p>
    <w:p w14:paraId="0A8DB360" w14:textId="0B5650F8" w:rsidR="00A9691A" w:rsidRPr="00E72FFC" w:rsidRDefault="00A9691A" w:rsidP="00A2708C">
      <w:pPr>
        <w:numPr>
          <w:ilvl w:val="3"/>
          <w:numId w:val="1"/>
        </w:numPr>
        <w:tabs>
          <w:tab w:val="clear" w:pos="25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72FFC">
        <w:rPr>
          <w:sz w:val="22"/>
          <w:szCs w:val="22"/>
        </w:rPr>
        <w:t xml:space="preserve">Oświadczam, że </w:t>
      </w:r>
      <w:r w:rsidRPr="00E72FFC">
        <w:rPr>
          <w:sz w:val="22"/>
          <w:szCs w:val="22"/>
          <w:u w:val="single"/>
        </w:rPr>
        <w:t>spełniam warunki udziału w postępowaniu</w:t>
      </w:r>
      <w:r w:rsidRPr="00E72FFC">
        <w:rPr>
          <w:sz w:val="22"/>
          <w:szCs w:val="22"/>
        </w:rPr>
        <w:t xml:space="preserve"> określone przez Zamawiającego </w:t>
      </w:r>
      <w:r w:rsidR="00933A58" w:rsidRPr="00E72FFC">
        <w:rPr>
          <w:sz w:val="22"/>
          <w:szCs w:val="22"/>
        </w:rPr>
        <w:br/>
      </w:r>
      <w:r w:rsidRPr="00E72FFC">
        <w:rPr>
          <w:sz w:val="22"/>
          <w:szCs w:val="22"/>
        </w:rPr>
        <w:t>w Specyfikacji warunków zamówienia.</w:t>
      </w:r>
      <w:r w:rsidR="00A2708C">
        <w:rPr>
          <w:sz w:val="22"/>
          <w:szCs w:val="22"/>
        </w:rPr>
        <w:t xml:space="preserve"> </w:t>
      </w:r>
    </w:p>
    <w:p w14:paraId="35BB473D" w14:textId="5AC31AFC" w:rsidR="00E72FFC" w:rsidRPr="00A2708C" w:rsidRDefault="00A9691A" w:rsidP="00A2708C">
      <w:pPr>
        <w:numPr>
          <w:ilvl w:val="3"/>
          <w:numId w:val="1"/>
        </w:numPr>
        <w:tabs>
          <w:tab w:val="clear" w:pos="25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72FFC">
        <w:rPr>
          <w:sz w:val="22"/>
          <w:szCs w:val="22"/>
        </w:rPr>
        <w:t>Oświadczam, że w celu wykazania spełniania warunków udziału w postępowaniu</w:t>
      </w:r>
      <w:r w:rsidR="00A2708C">
        <w:rPr>
          <w:sz w:val="22"/>
          <w:szCs w:val="22"/>
        </w:rPr>
        <w:t xml:space="preserve"> </w:t>
      </w:r>
      <w:r w:rsidR="00A2708C" w:rsidRPr="00E72FFC">
        <w:rPr>
          <w:sz w:val="22"/>
          <w:szCs w:val="22"/>
          <w:u w:val="single"/>
        </w:rPr>
        <w:t>nie polegam na zasobach</w:t>
      </w:r>
      <w:r w:rsidR="00A2708C" w:rsidRPr="00E72FFC">
        <w:rPr>
          <w:sz w:val="22"/>
          <w:szCs w:val="22"/>
        </w:rPr>
        <w:t xml:space="preserve"> innego podmiotu / </w:t>
      </w:r>
      <w:r w:rsidR="00A2708C" w:rsidRPr="00E72FFC">
        <w:rPr>
          <w:sz w:val="22"/>
          <w:szCs w:val="22"/>
          <w:u w:val="single"/>
        </w:rPr>
        <w:t>polegam na zasobach</w:t>
      </w:r>
      <w:r w:rsidR="00A2708C" w:rsidRPr="00E72FFC">
        <w:rPr>
          <w:sz w:val="22"/>
          <w:szCs w:val="22"/>
        </w:rPr>
        <w:t xml:space="preserve"> następującego podmiotu: </w:t>
      </w:r>
      <w:r w:rsidR="006F5028">
        <w:rPr>
          <w:sz w:val="22"/>
          <w:szCs w:val="22"/>
        </w:rPr>
        <w:t xml:space="preserve"> * </w:t>
      </w:r>
    </w:p>
    <w:p w14:paraId="6CA8BE95" w14:textId="01C4925F" w:rsidR="00E72FFC" w:rsidRPr="006F5028" w:rsidRDefault="00E72FFC" w:rsidP="00A2708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2FFC">
        <w:rPr>
          <w:rFonts w:ascii="Times New Roman" w:hAnsi="Times New Roman" w:cs="Times New Roman"/>
        </w:rPr>
        <w:t>…</w:t>
      </w:r>
      <w:r w:rsidR="006F5028">
        <w:rPr>
          <w:rFonts w:ascii="Times New Roman" w:hAnsi="Times New Roman" w:cs="Times New Roman"/>
        </w:rPr>
        <w:t xml:space="preserve"> </w:t>
      </w:r>
      <w:r w:rsidR="006F5028" w:rsidRPr="006F5028">
        <w:rPr>
          <w:rFonts w:ascii="Times New Roman" w:hAnsi="Times New Roman" w:cs="Times New Roman"/>
          <w:sz w:val="18"/>
          <w:szCs w:val="18"/>
        </w:rPr>
        <w:t>(podać pełną nazwę / imię i nazwisko w przypadku osoby fizycznej, adres, NIP/ REGON)</w:t>
      </w:r>
    </w:p>
    <w:p w14:paraId="20A448A6" w14:textId="77777777" w:rsidR="00E72FFC" w:rsidRPr="00E72FFC" w:rsidRDefault="00E72FFC" w:rsidP="00A2708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72FFC">
        <w:rPr>
          <w:rFonts w:ascii="Times New Roman" w:hAnsi="Times New Roman" w:cs="Times New Roman"/>
        </w:rPr>
        <w:t>…</w:t>
      </w:r>
    </w:p>
    <w:p w14:paraId="52B61B61" w14:textId="77777777" w:rsidR="00A2708C" w:rsidRDefault="00A2708C" w:rsidP="00E72FFC">
      <w:pPr>
        <w:spacing w:line="276" w:lineRule="auto"/>
        <w:jc w:val="both"/>
        <w:rPr>
          <w:sz w:val="22"/>
          <w:szCs w:val="22"/>
        </w:rPr>
      </w:pPr>
    </w:p>
    <w:p w14:paraId="43201BB5" w14:textId="34BDA455" w:rsidR="004A40B7" w:rsidRPr="00F11CAD" w:rsidRDefault="006F5028" w:rsidP="006F5028">
      <w:pPr>
        <w:jc w:val="center"/>
        <w:rPr>
          <w:sz w:val="22"/>
          <w:szCs w:val="22"/>
        </w:rPr>
      </w:pPr>
      <w:r w:rsidRPr="00E72FFC">
        <w:rPr>
          <w:b/>
          <w:bCs/>
          <w:sz w:val="22"/>
          <w:szCs w:val="22"/>
        </w:rPr>
        <w:t xml:space="preserve">OŚWIADCZENIE </w:t>
      </w:r>
      <w:r>
        <w:rPr>
          <w:b/>
          <w:bCs/>
          <w:sz w:val="22"/>
          <w:szCs w:val="22"/>
        </w:rPr>
        <w:t>WYKONAWCY</w:t>
      </w:r>
    </w:p>
    <w:p w14:paraId="76F6A78A" w14:textId="1A58CD8B" w:rsidR="004A40B7" w:rsidRPr="00F11CAD" w:rsidRDefault="004A40B7" w:rsidP="004A40B7">
      <w:pPr>
        <w:jc w:val="both"/>
        <w:rPr>
          <w:sz w:val="22"/>
          <w:szCs w:val="22"/>
        </w:rPr>
      </w:pPr>
      <w:bookmarkStart w:id="1" w:name="_Hlk71297148"/>
      <w:r w:rsidRPr="00F11CAD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1"/>
    <w:p w14:paraId="6F8656C9" w14:textId="77777777" w:rsidR="004A40B7" w:rsidRPr="00F11CAD" w:rsidRDefault="004A40B7" w:rsidP="004A40B7">
      <w:pPr>
        <w:jc w:val="both"/>
        <w:rPr>
          <w:sz w:val="22"/>
          <w:szCs w:val="22"/>
        </w:rPr>
      </w:pPr>
    </w:p>
    <w:p w14:paraId="0FBC4E64" w14:textId="69C40EA2" w:rsidR="004A40B7" w:rsidRDefault="004A40B7" w:rsidP="004A40B7">
      <w:pPr>
        <w:jc w:val="both"/>
        <w:rPr>
          <w:sz w:val="22"/>
          <w:szCs w:val="22"/>
        </w:rPr>
      </w:pPr>
    </w:p>
    <w:p w14:paraId="2172502B" w14:textId="397A4A01" w:rsidR="00853318" w:rsidRDefault="00853318" w:rsidP="004A40B7">
      <w:pPr>
        <w:jc w:val="both"/>
        <w:rPr>
          <w:sz w:val="22"/>
          <w:szCs w:val="22"/>
        </w:rPr>
      </w:pPr>
    </w:p>
    <w:p w14:paraId="2375CDAD" w14:textId="77777777" w:rsidR="00853318" w:rsidRPr="00F11CAD" w:rsidRDefault="00853318" w:rsidP="004A40B7">
      <w:pPr>
        <w:jc w:val="both"/>
        <w:rPr>
          <w:sz w:val="22"/>
          <w:szCs w:val="22"/>
        </w:rPr>
      </w:pPr>
    </w:p>
    <w:p w14:paraId="46EC4569" w14:textId="77777777" w:rsidR="006F5028" w:rsidRPr="00D17953" w:rsidRDefault="006F5028" w:rsidP="006F5028">
      <w:pPr>
        <w:spacing w:line="276" w:lineRule="auto"/>
        <w:ind w:left="3969"/>
        <w:rPr>
          <w:sz w:val="18"/>
          <w:szCs w:val="18"/>
        </w:rPr>
      </w:pPr>
      <w:r w:rsidRPr="00D17953">
        <w:rPr>
          <w:sz w:val="18"/>
          <w:szCs w:val="18"/>
        </w:rPr>
        <w:t>.........................................................................................</w:t>
      </w:r>
    </w:p>
    <w:p w14:paraId="712FB2AB" w14:textId="77777777" w:rsidR="006F5028" w:rsidRPr="00D17953" w:rsidRDefault="006F5028" w:rsidP="006F5028">
      <w:pPr>
        <w:spacing w:line="276" w:lineRule="auto"/>
        <w:ind w:left="4536" w:firstLine="278"/>
        <w:rPr>
          <w:sz w:val="18"/>
          <w:szCs w:val="18"/>
        </w:rPr>
      </w:pPr>
      <w:r w:rsidRPr="00D17953">
        <w:rPr>
          <w:sz w:val="18"/>
          <w:szCs w:val="18"/>
        </w:rPr>
        <w:t>Imię i nazwisko podpisującego/cych</w:t>
      </w:r>
    </w:p>
    <w:p w14:paraId="15E443FE" w14:textId="408CBC5B" w:rsidR="004A40B7" w:rsidRPr="0066539B" w:rsidRDefault="006F5028" w:rsidP="0066539B">
      <w:pPr>
        <w:pStyle w:val="BodyText21"/>
        <w:spacing w:line="276" w:lineRule="auto"/>
        <w:rPr>
          <w:sz w:val="18"/>
          <w:szCs w:val="18"/>
        </w:rPr>
      </w:pPr>
      <w:r w:rsidRPr="00D17953">
        <w:rPr>
          <w:sz w:val="18"/>
          <w:szCs w:val="18"/>
        </w:rPr>
        <w:t>* – niepotrzebne skreślić</w:t>
      </w:r>
    </w:p>
    <w:p w14:paraId="7EC3B0AC" w14:textId="77777777" w:rsidR="004A40B7" w:rsidRPr="00F11CAD" w:rsidRDefault="004A40B7" w:rsidP="006F5028">
      <w:pPr>
        <w:spacing w:line="276" w:lineRule="auto"/>
        <w:rPr>
          <w:sz w:val="22"/>
          <w:szCs w:val="22"/>
        </w:rPr>
      </w:pPr>
    </w:p>
    <w:sectPr w:rsidR="004A40B7" w:rsidRPr="00F11CAD" w:rsidSect="00463081">
      <w:headerReference w:type="default" r:id="rId7"/>
      <w:footerReference w:type="default" r:id="rId8"/>
      <w:type w:val="continuous"/>
      <w:pgSz w:w="11906" w:h="16838" w:code="9"/>
      <w:pgMar w:top="1525" w:right="1077" w:bottom="1440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27D9A" w14:textId="77777777" w:rsidR="00192100" w:rsidRDefault="00192100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2A78A1F7" w14:textId="77777777" w:rsidR="00192100" w:rsidRDefault="00192100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6B526722" w:rsidR="00A43646" w:rsidRDefault="00A43646" w:rsidP="00E72FFC">
    <w:pPr>
      <w:pStyle w:val="Stopka"/>
    </w:pPr>
  </w:p>
  <w:p w14:paraId="534B7CF6" w14:textId="1205BBB7" w:rsidR="00E72FFC" w:rsidRDefault="00E72FFC" w:rsidP="00E72FFC">
    <w:pPr>
      <w:pStyle w:val="Stopka"/>
    </w:pPr>
  </w:p>
  <w:p w14:paraId="00FF26DD" w14:textId="77777777" w:rsidR="00E72FFC" w:rsidRPr="00E72FFC" w:rsidRDefault="00E72FFC" w:rsidP="00E72F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62B2" w14:textId="77777777" w:rsidR="00192100" w:rsidRDefault="00192100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7E83B4D5" w14:textId="77777777" w:rsidR="00192100" w:rsidRDefault="00192100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1522" w14:textId="77777777" w:rsidR="00806E13" w:rsidRDefault="00806E13" w:rsidP="00A85FE3">
    <w:pPr>
      <w:tabs>
        <w:tab w:val="left" w:pos="2835"/>
        <w:tab w:val="center" w:pos="4536"/>
        <w:tab w:val="right" w:pos="9072"/>
      </w:tabs>
      <w:jc w:val="right"/>
      <w:rPr>
        <w:b/>
        <w:sz w:val="16"/>
        <w:szCs w:val="16"/>
      </w:rPr>
    </w:pPr>
  </w:p>
  <w:p w14:paraId="659980D7" w14:textId="77777777" w:rsidR="00806E13" w:rsidRDefault="00806E13" w:rsidP="00A85FE3">
    <w:pPr>
      <w:tabs>
        <w:tab w:val="left" w:pos="2835"/>
        <w:tab w:val="center" w:pos="4536"/>
        <w:tab w:val="right" w:pos="9072"/>
      </w:tabs>
      <w:jc w:val="right"/>
      <w:rPr>
        <w:b/>
        <w:sz w:val="16"/>
        <w:szCs w:val="16"/>
      </w:rPr>
    </w:pPr>
  </w:p>
  <w:p w14:paraId="0D936158" w14:textId="0E65772C" w:rsidR="00A85FE3" w:rsidRPr="006777E0" w:rsidRDefault="00A85FE3" w:rsidP="00A85FE3">
    <w:pPr>
      <w:tabs>
        <w:tab w:val="left" w:pos="2835"/>
        <w:tab w:val="center" w:pos="4536"/>
        <w:tab w:val="right" w:pos="9072"/>
      </w:tabs>
      <w:jc w:val="right"/>
      <w:rPr>
        <w:sz w:val="16"/>
        <w:szCs w:val="16"/>
      </w:rPr>
    </w:pPr>
    <w:r w:rsidRPr="006777E0">
      <w:rPr>
        <w:b/>
        <w:sz w:val="16"/>
        <w:szCs w:val="16"/>
      </w:rPr>
      <w:t xml:space="preserve">Załącznik nr </w:t>
    </w:r>
    <w:r w:rsidR="00D120AB">
      <w:rPr>
        <w:b/>
        <w:sz w:val="16"/>
        <w:szCs w:val="16"/>
      </w:rPr>
      <w:t>8</w:t>
    </w:r>
    <w:r w:rsidRPr="006777E0">
      <w:rPr>
        <w:sz w:val="16"/>
        <w:szCs w:val="16"/>
      </w:rPr>
      <w:t xml:space="preserve"> do SWZ dla zadania:</w:t>
    </w:r>
  </w:p>
  <w:p w14:paraId="77AB670E" w14:textId="77777777" w:rsidR="00A85FE3" w:rsidRDefault="00A85FE3" w:rsidP="00A85FE3">
    <w:pPr>
      <w:pStyle w:val="Default"/>
      <w:spacing w:line="276" w:lineRule="auto"/>
      <w:jc w:val="right"/>
      <w:rPr>
        <w:rFonts w:ascii="Times New Roman" w:hAnsi="Times New Roman" w:cs="Times New Roman"/>
        <w:sz w:val="16"/>
        <w:szCs w:val="16"/>
      </w:rPr>
    </w:pPr>
    <w:r w:rsidRPr="00F36534">
      <w:rPr>
        <w:rFonts w:ascii="Times New Roman" w:hAnsi="Times New Roman" w:cs="Times New Roman"/>
        <w:sz w:val="16"/>
        <w:szCs w:val="16"/>
      </w:rPr>
      <w:t xml:space="preserve">Wykonanie zabezpieczeń zimowych schronień nietoperzy w wybranych obiektach zlokalizowanych </w:t>
    </w:r>
  </w:p>
  <w:p w14:paraId="059D79F4" w14:textId="4A743611" w:rsidR="00A85FE3" w:rsidRPr="00F36534" w:rsidRDefault="00A85FE3" w:rsidP="00A85FE3">
    <w:pPr>
      <w:pStyle w:val="Default"/>
      <w:spacing w:line="276" w:lineRule="auto"/>
      <w:jc w:val="right"/>
      <w:rPr>
        <w:rFonts w:ascii="Times New Roman" w:hAnsi="Times New Roman" w:cs="Times New Roman"/>
        <w:sz w:val="16"/>
        <w:szCs w:val="16"/>
      </w:rPr>
    </w:pPr>
    <w:r w:rsidRPr="00F36534">
      <w:rPr>
        <w:rFonts w:ascii="Times New Roman" w:hAnsi="Times New Roman" w:cs="Times New Roman"/>
        <w:sz w:val="16"/>
        <w:szCs w:val="16"/>
      </w:rPr>
      <w:t>w obszarze Natura 2000 Ostoja Nietoperzy Gór Sowich PLH020071</w:t>
    </w:r>
    <w:r w:rsidR="00821B22">
      <w:rPr>
        <w:rFonts w:ascii="Times New Roman" w:hAnsi="Times New Roman" w:cs="Times New Roman"/>
        <w:sz w:val="16"/>
        <w:szCs w:val="16"/>
      </w:rPr>
      <w:t xml:space="preserve"> - kontynuacja</w:t>
    </w:r>
  </w:p>
  <w:p w14:paraId="22AAFA28" w14:textId="420B9477" w:rsidR="00A85FE3" w:rsidRPr="00BD3AA1" w:rsidRDefault="00A85FE3" w:rsidP="00A85FE3">
    <w:pPr>
      <w:pBdr>
        <w:bottom w:val="single" w:sz="4" w:space="2" w:color="auto"/>
      </w:pBdr>
      <w:tabs>
        <w:tab w:val="center" w:pos="4536"/>
      </w:tabs>
      <w:jc w:val="right"/>
      <w:rPr>
        <w:bCs/>
        <w:sz w:val="16"/>
        <w:szCs w:val="16"/>
      </w:rPr>
    </w:pPr>
    <w:r w:rsidRPr="006777E0">
      <w:rPr>
        <w:b/>
        <w:bCs/>
        <w:sz w:val="16"/>
        <w:szCs w:val="16"/>
      </w:rPr>
      <w:t>WOA</w:t>
    </w:r>
    <w:r w:rsidRPr="00D65FAB">
      <w:rPr>
        <w:b/>
        <w:bCs/>
        <w:sz w:val="16"/>
        <w:szCs w:val="16"/>
      </w:rPr>
      <w:t>.261.</w:t>
    </w:r>
    <w:r w:rsidR="00821B22">
      <w:rPr>
        <w:b/>
        <w:bCs/>
        <w:sz w:val="16"/>
        <w:szCs w:val="16"/>
      </w:rPr>
      <w:t>9</w:t>
    </w:r>
    <w:r w:rsidRPr="00D65FAB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1</w:t>
    </w:r>
  </w:p>
  <w:p w14:paraId="144B8D73" w14:textId="5176C4CD" w:rsidR="00A85FE3" w:rsidRPr="0079151F" w:rsidRDefault="00E464BA" w:rsidP="00A85FE3">
    <w:pPr>
      <w:pBdr>
        <w:bottom w:val="single" w:sz="4" w:space="2" w:color="auto"/>
      </w:pBdr>
      <w:tabs>
        <w:tab w:val="center" w:pos="4536"/>
      </w:tabs>
      <w:jc w:val="center"/>
      <w:rPr>
        <w:rFonts w:ascii="Arial" w:hAnsi="Arial" w:cs="Arial"/>
        <w:b/>
        <w:sz w:val="18"/>
        <w:szCs w:val="18"/>
      </w:rPr>
    </w:pPr>
    <w:r w:rsidRPr="0079151F">
      <w:rPr>
        <w:b/>
        <w:sz w:val="18"/>
        <w:szCs w:val="18"/>
      </w:rPr>
      <w:t>OŚWIADCZENIE WYKONAWCY NA PODSTAWIE ART. 125 UST. 1 USTAWY</w:t>
    </w:r>
  </w:p>
  <w:p w14:paraId="24BE0F16" w14:textId="0A76E09B" w:rsidR="00B71AC4" w:rsidRPr="006E3822" w:rsidRDefault="00B71AC4" w:rsidP="00B71AC4">
    <w:pPr>
      <w:pStyle w:val="Nagwek"/>
      <w:tabs>
        <w:tab w:val="clear" w:pos="9072"/>
      </w:tabs>
      <w:ind w:right="-1"/>
      <w:jc w:val="right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44509D7"/>
    <w:multiLevelType w:val="multilevel"/>
    <w:tmpl w:val="7E88B886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B69BE"/>
    <w:multiLevelType w:val="hybridMultilevel"/>
    <w:tmpl w:val="BA7CBC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CF4ED7"/>
    <w:multiLevelType w:val="hybridMultilevel"/>
    <w:tmpl w:val="D61E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6232B"/>
    <w:multiLevelType w:val="hybridMultilevel"/>
    <w:tmpl w:val="25408E4A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41439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2716C"/>
    <w:multiLevelType w:val="hybridMultilevel"/>
    <w:tmpl w:val="0340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D0647"/>
    <w:multiLevelType w:val="hybridMultilevel"/>
    <w:tmpl w:val="BFB8712E"/>
    <w:lvl w:ilvl="0" w:tplc="57722B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C35C7"/>
    <w:multiLevelType w:val="hybridMultilevel"/>
    <w:tmpl w:val="AE1262C8"/>
    <w:lvl w:ilvl="0" w:tplc="0CCEB9E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AC7089"/>
    <w:multiLevelType w:val="hybridMultilevel"/>
    <w:tmpl w:val="0340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4"/>
  </w:num>
  <w:num w:numId="6">
    <w:abstractNumId w:val="12"/>
  </w:num>
  <w:num w:numId="7">
    <w:abstractNumId w:val="17"/>
  </w:num>
  <w:num w:numId="8">
    <w:abstractNumId w:val="7"/>
  </w:num>
  <w:num w:numId="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"/>
  </w:num>
  <w:num w:numId="12">
    <w:abstractNumId w:val="8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0"/>
  </w:num>
  <w:num w:numId="17">
    <w:abstractNumId w:val="6"/>
  </w:num>
  <w:num w:numId="18">
    <w:abstractNumId w:val="15"/>
  </w:num>
  <w:num w:numId="1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300F"/>
    <w:rsid w:val="00034BE8"/>
    <w:rsid w:val="0003563B"/>
    <w:rsid w:val="00045D8A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C347F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11A0"/>
    <w:rsid w:val="00177628"/>
    <w:rsid w:val="00181E5E"/>
    <w:rsid w:val="00190E0E"/>
    <w:rsid w:val="00192100"/>
    <w:rsid w:val="00192AD2"/>
    <w:rsid w:val="0019392F"/>
    <w:rsid w:val="001943F0"/>
    <w:rsid w:val="00197F6A"/>
    <w:rsid w:val="001A141C"/>
    <w:rsid w:val="001B0F37"/>
    <w:rsid w:val="001B2029"/>
    <w:rsid w:val="001B47C6"/>
    <w:rsid w:val="001D66F3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0648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2A0A"/>
    <w:rsid w:val="003E7FA7"/>
    <w:rsid w:val="003F407E"/>
    <w:rsid w:val="00402830"/>
    <w:rsid w:val="00407C17"/>
    <w:rsid w:val="00411247"/>
    <w:rsid w:val="0042120C"/>
    <w:rsid w:val="0042785B"/>
    <w:rsid w:val="00432AF5"/>
    <w:rsid w:val="00463081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40B7"/>
    <w:rsid w:val="004A58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050F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1ADA"/>
    <w:rsid w:val="005E2B04"/>
    <w:rsid w:val="00610891"/>
    <w:rsid w:val="00614183"/>
    <w:rsid w:val="00640FC9"/>
    <w:rsid w:val="00644309"/>
    <w:rsid w:val="00645327"/>
    <w:rsid w:val="00653E05"/>
    <w:rsid w:val="006612D7"/>
    <w:rsid w:val="0066539B"/>
    <w:rsid w:val="00670785"/>
    <w:rsid w:val="006718C3"/>
    <w:rsid w:val="006759F8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D7879"/>
    <w:rsid w:val="006F0C2A"/>
    <w:rsid w:val="006F5028"/>
    <w:rsid w:val="00701C2F"/>
    <w:rsid w:val="007023DD"/>
    <w:rsid w:val="00702ED2"/>
    <w:rsid w:val="007038F8"/>
    <w:rsid w:val="00703AB6"/>
    <w:rsid w:val="00710392"/>
    <w:rsid w:val="007141A0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9151F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06E13"/>
    <w:rsid w:val="00810A17"/>
    <w:rsid w:val="00812A98"/>
    <w:rsid w:val="008141CE"/>
    <w:rsid w:val="00815F75"/>
    <w:rsid w:val="008210F9"/>
    <w:rsid w:val="00821B22"/>
    <w:rsid w:val="00825CAA"/>
    <w:rsid w:val="008357CE"/>
    <w:rsid w:val="0084276E"/>
    <w:rsid w:val="00845ADF"/>
    <w:rsid w:val="0084755E"/>
    <w:rsid w:val="00850E88"/>
    <w:rsid w:val="00851629"/>
    <w:rsid w:val="00853318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3A58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3E98"/>
    <w:rsid w:val="009E79F1"/>
    <w:rsid w:val="009F45D7"/>
    <w:rsid w:val="009F7B91"/>
    <w:rsid w:val="00A014B8"/>
    <w:rsid w:val="00A072A6"/>
    <w:rsid w:val="00A13256"/>
    <w:rsid w:val="00A231C4"/>
    <w:rsid w:val="00A2708C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5FE3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160F4"/>
    <w:rsid w:val="00B25EBE"/>
    <w:rsid w:val="00B428BD"/>
    <w:rsid w:val="00B431AF"/>
    <w:rsid w:val="00B45A91"/>
    <w:rsid w:val="00B57DB5"/>
    <w:rsid w:val="00B66A3D"/>
    <w:rsid w:val="00B71AC4"/>
    <w:rsid w:val="00B81D2F"/>
    <w:rsid w:val="00B90764"/>
    <w:rsid w:val="00B94EE0"/>
    <w:rsid w:val="00BA1076"/>
    <w:rsid w:val="00BA4325"/>
    <w:rsid w:val="00BA7C72"/>
    <w:rsid w:val="00BB2B96"/>
    <w:rsid w:val="00BC11C7"/>
    <w:rsid w:val="00BD0C12"/>
    <w:rsid w:val="00BD1EBA"/>
    <w:rsid w:val="00BD7976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77A37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3602"/>
    <w:rsid w:val="00D067DA"/>
    <w:rsid w:val="00D120AB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4CFB"/>
    <w:rsid w:val="00DF7B7A"/>
    <w:rsid w:val="00E018A0"/>
    <w:rsid w:val="00E035EE"/>
    <w:rsid w:val="00E06625"/>
    <w:rsid w:val="00E2025B"/>
    <w:rsid w:val="00E26B59"/>
    <w:rsid w:val="00E42EDA"/>
    <w:rsid w:val="00E464B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72FFC"/>
    <w:rsid w:val="00E81533"/>
    <w:rsid w:val="00E86BE7"/>
    <w:rsid w:val="00E917EC"/>
    <w:rsid w:val="00E965A8"/>
    <w:rsid w:val="00E96703"/>
    <w:rsid w:val="00EA54A6"/>
    <w:rsid w:val="00EA5ACB"/>
    <w:rsid w:val="00EA7336"/>
    <w:rsid w:val="00EB2F90"/>
    <w:rsid w:val="00EC5B67"/>
    <w:rsid w:val="00EC7639"/>
    <w:rsid w:val="00EE0DD0"/>
    <w:rsid w:val="00EE254E"/>
    <w:rsid w:val="00EE30AF"/>
    <w:rsid w:val="00EF3947"/>
    <w:rsid w:val="00F01472"/>
    <w:rsid w:val="00F03351"/>
    <w:rsid w:val="00F05FB6"/>
    <w:rsid w:val="00F112F1"/>
    <w:rsid w:val="00F11CAD"/>
    <w:rsid w:val="00F16E24"/>
    <w:rsid w:val="00F25677"/>
    <w:rsid w:val="00F25BE9"/>
    <w:rsid w:val="00F40F61"/>
    <w:rsid w:val="00F42366"/>
    <w:rsid w:val="00F47C04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79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  <w:style w:type="character" w:customStyle="1" w:styleId="Nagwek1Znak">
    <w:name w:val="Nagłówek 1 Znak"/>
    <w:basedOn w:val="Domylnaczcionkaakapitu"/>
    <w:link w:val="Nagwek1"/>
    <w:rsid w:val="00BD79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BD79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D7976"/>
  </w:style>
  <w:style w:type="paragraph" w:customStyle="1" w:styleId="Default">
    <w:name w:val="Default"/>
    <w:rsid w:val="00BD7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40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RDOŚ Wrocław</cp:lastModifiedBy>
  <cp:revision>20</cp:revision>
  <cp:lastPrinted>2016-05-30T08:56:00Z</cp:lastPrinted>
  <dcterms:created xsi:type="dcterms:W3CDTF">2021-04-29T15:57:00Z</dcterms:created>
  <dcterms:modified xsi:type="dcterms:W3CDTF">2021-08-05T08:51:00Z</dcterms:modified>
</cp:coreProperties>
</file>