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B002" w14:textId="77777777" w:rsidR="00191FFE" w:rsidRDefault="00191FFE" w:rsidP="00A85FE3">
      <w:pPr>
        <w:spacing w:line="276" w:lineRule="auto"/>
        <w:rPr>
          <w:sz w:val="22"/>
          <w:szCs w:val="22"/>
        </w:rPr>
      </w:pPr>
    </w:p>
    <w:p w14:paraId="7BBB6303" w14:textId="0477B8E4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Nazwa firmy.................................................................................................        ......................................</w:t>
      </w:r>
    </w:p>
    <w:p w14:paraId="5ED252D7" w14:textId="77777777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Adres firmy .................................................................................................             miejscowość, data</w:t>
      </w:r>
    </w:p>
    <w:p w14:paraId="45C0D98C" w14:textId="3D8B7DBF" w:rsidR="00A85FE3" w:rsidRPr="00F11CAD" w:rsidRDefault="00A85FE3" w:rsidP="00A85FE3">
      <w:pPr>
        <w:spacing w:line="276" w:lineRule="auto"/>
        <w:rPr>
          <w:sz w:val="22"/>
          <w:szCs w:val="22"/>
        </w:rPr>
      </w:pPr>
      <w:bookmarkStart w:id="0" w:name="_Hlk2846740"/>
      <w:r w:rsidRPr="00F11CAD">
        <w:rPr>
          <w:sz w:val="22"/>
          <w:szCs w:val="22"/>
        </w:rPr>
        <w:t>Osoba/-y reprezentująca …………………………</w:t>
      </w:r>
      <w:r w:rsidR="006F5028">
        <w:rPr>
          <w:sz w:val="22"/>
          <w:szCs w:val="22"/>
        </w:rPr>
        <w:t>…………….</w:t>
      </w:r>
      <w:r w:rsidRPr="00F11CAD">
        <w:rPr>
          <w:sz w:val="22"/>
          <w:szCs w:val="22"/>
        </w:rPr>
        <w:t>………….</w:t>
      </w:r>
    </w:p>
    <w:p w14:paraId="2ADA7F46" w14:textId="50340AEB" w:rsidR="00A85FE3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ab/>
      </w:r>
      <w:r w:rsidRPr="00F11CAD">
        <w:rPr>
          <w:sz w:val="22"/>
          <w:szCs w:val="22"/>
        </w:rPr>
        <w:tab/>
      </w:r>
      <w:r w:rsidRPr="00F11CAD">
        <w:rPr>
          <w:sz w:val="22"/>
          <w:szCs w:val="22"/>
        </w:rPr>
        <w:tab/>
        <w:t xml:space="preserve"> </w:t>
      </w:r>
      <w:bookmarkEnd w:id="0"/>
    </w:p>
    <w:p w14:paraId="7793A99E" w14:textId="6C79668B" w:rsidR="006E2FAA" w:rsidRDefault="006E2FAA" w:rsidP="00A85FE3">
      <w:pPr>
        <w:spacing w:line="276" w:lineRule="auto"/>
        <w:rPr>
          <w:sz w:val="22"/>
          <w:szCs w:val="22"/>
        </w:rPr>
      </w:pPr>
    </w:p>
    <w:p w14:paraId="085FD7C3" w14:textId="77777777" w:rsidR="00191FFE" w:rsidRPr="00F11CAD" w:rsidRDefault="00191FFE" w:rsidP="00A85FE3">
      <w:pPr>
        <w:spacing w:line="276" w:lineRule="auto"/>
        <w:rPr>
          <w:sz w:val="22"/>
          <w:szCs w:val="22"/>
        </w:rPr>
      </w:pPr>
    </w:p>
    <w:p w14:paraId="5F987438" w14:textId="30A1FB53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 xml:space="preserve">OŚWIADCZENIE WYKONAWCY O </w:t>
      </w:r>
      <w:r w:rsidR="003A3BB3">
        <w:rPr>
          <w:b/>
          <w:sz w:val="22"/>
          <w:szCs w:val="22"/>
        </w:rPr>
        <w:t xml:space="preserve">AKTUALNOŚCI INFORMACJI ZAWARTYCH </w:t>
      </w:r>
      <w:r w:rsidR="00BE7682">
        <w:rPr>
          <w:b/>
          <w:sz w:val="22"/>
          <w:szCs w:val="22"/>
        </w:rPr>
        <w:br/>
      </w:r>
      <w:r w:rsidR="003A3BB3">
        <w:rPr>
          <w:b/>
          <w:sz w:val="22"/>
          <w:szCs w:val="22"/>
        </w:rPr>
        <w:t xml:space="preserve">W OŚWIADCZENIU WYKONAWCY O </w:t>
      </w:r>
      <w:r w:rsidRPr="00BB2B96">
        <w:rPr>
          <w:b/>
          <w:sz w:val="22"/>
          <w:szCs w:val="22"/>
        </w:rPr>
        <w:t xml:space="preserve">NIEPODLEGANIU WYKLUCZENIU </w:t>
      </w:r>
      <w:r w:rsidRPr="00BB2B96">
        <w:rPr>
          <w:b/>
          <w:sz w:val="22"/>
          <w:szCs w:val="22"/>
        </w:rPr>
        <w:br/>
        <w:t xml:space="preserve">ORAZ SPEŁNIANIU WARUNKÓW UDZIAŁU W POSTĘPOWANIU </w:t>
      </w:r>
    </w:p>
    <w:p w14:paraId="41D4F10E" w14:textId="027959D4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>składane</w:t>
      </w:r>
      <w:r w:rsidR="00BE7682">
        <w:rPr>
          <w:b/>
          <w:sz w:val="22"/>
          <w:szCs w:val="22"/>
        </w:rPr>
        <w:t>go</w:t>
      </w:r>
      <w:r w:rsidRPr="00BB2B96">
        <w:rPr>
          <w:b/>
          <w:sz w:val="22"/>
          <w:szCs w:val="22"/>
        </w:rPr>
        <w:t xml:space="preserve"> na podstawie art. 125 ust. 1 ustawy z dnia 11 września 2019 r. Prawo zamówień publicznych</w:t>
      </w:r>
      <w:r w:rsidR="00191FFE">
        <w:rPr>
          <w:b/>
          <w:sz w:val="22"/>
          <w:szCs w:val="22"/>
        </w:rPr>
        <w:t xml:space="preserve"> *</w:t>
      </w:r>
    </w:p>
    <w:p w14:paraId="35B8BB3D" w14:textId="4F261C45" w:rsidR="00E72FFC" w:rsidRDefault="00E72FFC" w:rsidP="00BB2B96">
      <w:pPr>
        <w:spacing w:line="276" w:lineRule="auto"/>
        <w:jc w:val="both"/>
        <w:rPr>
          <w:sz w:val="22"/>
          <w:szCs w:val="22"/>
        </w:rPr>
      </w:pPr>
    </w:p>
    <w:p w14:paraId="041753B1" w14:textId="77777777" w:rsidR="006E2FAA" w:rsidRPr="00BB2B96" w:rsidRDefault="006E2FAA" w:rsidP="00BB2B96">
      <w:pPr>
        <w:spacing w:line="276" w:lineRule="auto"/>
        <w:jc w:val="both"/>
        <w:rPr>
          <w:sz w:val="22"/>
          <w:szCs w:val="22"/>
        </w:rPr>
      </w:pPr>
    </w:p>
    <w:p w14:paraId="3A5FAAF6" w14:textId="77777777" w:rsidR="00191FFE" w:rsidRDefault="00191FFE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026E2728" w14:textId="251F23E3" w:rsidR="006E2FAA" w:rsidRDefault="006E2FAA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6E2FAA">
        <w:rPr>
          <w:sz w:val="22"/>
          <w:szCs w:val="22"/>
        </w:rPr>
        <w:t>Na potrzeby postępowania o udzielenie zamówienia publicznego pn.:</w:t>
      </w:r>
      <w:r>
        <w:rPr>
          <w:sz w:val="22"/>
          <w:szCs w:val="22"/>
        </w:rPr>
        <w:t xml:space="preserve"> </w:t>
      </w:r>
      <w:r w:rsidRPr="006E2FAA">
        <w:rPr>
          <w:b/>
          <w:bCs/>
          <w:sz w:val="22"/>
          <w:szCs w:val="22"/>
        </w:rPr>
        <w:t>Wykonanie zabezpieczeń zimowych schronień nietoperzy w wybranych obiektach zlokalizowanych w obszarze Natura 2000 Ostoja Nietoperzy Gór Sowich PLH020071</w:t>
      </w:r>
      <w:r w:rsidRPr="006E2FAA">
        <w:rPr>
          <w:b/>
          <w:sz w:val="22"/>
          <w:szCs w:val="22"/>
          <w:lang w:eastAsia="ar-SA"/>
        </w:rPr>
        <w:t xml:space="preserve"> </w:t>
      </w:r>
      <w:r w:rsidRPr="006E2FAA">
        <w:rPr>
          <w:sz w:val="22"/>
          <w:szCs w:val="22"/>
        </w:rPr>
        <w:t xml:space="preserve">oświadczam, że informacje zawarte w </w:t>
      </w:r>
      <w:r w:rsidR="00191FFE" w:rsidRPr="00191FFE">
        <w:rPr>
          <w:i/>
          <w:iCs/>
          <w:sz w:val="22"/>
          <w:szCs w:val="22"/>
        </w:rPr>
        <w:t>O</w:t>
      </w:r>
      <w:r w:rsidRPr="00191FFE">
        <w:rPr>
          <w:i/>
          <w:iCs/>
          <w:sz w:val="22"/>
          <w:szCs w:val="22"/>
        </w:rPr>
        <w:t xml:space="preserve">świadczeniu o niepodleganiu wykluczeniu </w:t>
      </w:r>
      <w:r w:rsidR="00191FFE" w:rsidRPr="00191FFE">
        <w:rPr>
          <w:i/>
          <w:iCs/>
          <w:sz w:val="22"/>
          <w:szCs w:val="22"/>
        </w:rPr>
        <w:t xml:space="preserve">oraz </w:t>
      </w:r>
      <w:r w:rsidRPr="00191FFE">
        <w:rPr>
          <w:i/>
          <w:iCs/>
          <w:sz w:val="22"/>
          <w:szCs w:val="22"/>
        </w:rPr>
        <w:t>spełnieniu warunków udziału w postępowaniu,</w:t>
      </w:r>
      <w:r w:rsidR="00191FFE" w:rsidRPr="00191FFE">
        <w:rPr>
          <w:i/>
          <w:iCs/>
          <w:sz w:val="22"/>
          <w:szCs w:val="22"/>
        </w:rPr>
        <w:t xml:space="preserve"> </w:t>
      </w:r>
      <w:r w:rsidR="00191FFE" w:rsidRPr="00191FFE">
        <w:rPr>
          <w:bCs/>
          <w:i/>
          <w:iCs/>
          <w:sz w:val="22"/>
          <w:szCs w:val="22"/>
        </w:rPr>
        <w:t>składanego na podstawie art. 125 ust. 1 ustawy z dnia 11 września 2019 r. Prawo zamówień publicznych</w:t>
      </w:r>
      <w:r w:rsidR="00191FFE">
        <w:rPr>
          <w:bCs/>
          <w:sz w:val="22"/>
          <w:szCs w:val="22"/>
        </w:rPr>
        <w:t>,</w:t>
      </w:r>
      <w:r w:rsidRPr="006E2FAA">
        <w:rPr>
          <w:sz w:val="22"/>
          <w:szCs w:val="22"/>
        </w:rPr>
        <w:t xml:space="preserve"> w zakresie podstaw wykluczenia</w:t>
      </w:r>
      <w:r>
        <w:rPr>
          <w:sz w:val="22"/>
          <w:szCs w:val="22"/>
        </w:rPr>
        <w:t xml:space="preserve"> </w:t>
      </w:r>
      <w:r w:rsidRPr="006E2FAA">
        <w:rPr>
          <w:sz w:val="22"/>
          <w:szCs w:val="22"/>
        </w:rPr>
        <w:t xml:space="preserve">wskazanych przez </w:t>
      </w:r>
      <w:r w:rsidR="00191FFE">
        <w:rPr>
          <w:sz w:val="22"/>
          <w:szCs w:val="22"/>
        </w:rPr>
        <w:t>Z</w:t>
      </w:r>
      <w:r w:rsidRPr="006E2FAA">
        <w:rPr>
          <w:sz w:val="22"/>
          <w:szCs w:val="22"/>
        </w:rPr>
        <w:t>amawiającego są aktualne.</w:t>
      </w:r>
    </w:p>
    <w:p w14:paraId="56E0D058" w14:textId="77777777" w:rsidR="006E2FAA" w:rsidRDefault="006E2FAA" w:rsidP="006E2FAA">
      <w:pPr>
        <w:pStyle w:val="Akapitzlist"/>
      </w:pPr>
    </w:p>
    <w:p w14:paraId="318EBCED" w14:textId="77777777" w:rsidR="006E2FAA" w:rsidRDefault="006E2FAA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36575A68" w14:textId="77777777" w:rsidR="006E2FAA" w:rsidRDefault="006E2FAA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6F8656C9" w14:textId="77777777" w:rsidR="004A40B7" w:rsidRPr="00F11CAD" w:rsidRDefault="004A40B7" w:rsidP="004A40B7">
      <w:pPr>
        <w:jc w:val="both"/>
        <w:rPr>
          <w:sz w:val="22"/>
          <w:szCs w:val="22"/>
        </w:rPr>
      </w:pPr>
    </w:p>
    <w:p w14:paraId="0FBC4E64" w14:textId="77777777" w:rsidR="004A40B7" w:rsidRPr="00F11CAD" w:rsidRDefault="004A40B7" w:rsidP="004A40B7">
      <w:pPr>
        <w:jc w:val="both"/>
        <w:rPr>
          <w:sz w:val="22"/>
          <w:szCs w:val="22"/>
        </w:rPr>
      </w:pPr>
    </w:p>
    <w:p w14:paraId="46EC4569" w14:textId="77777777" w:rsidR="006F5028" w:rsidRPr="00D17953" w:rsidRDefault="006F5028" w:rsidP="006F5028">
      <w:pPr>
        <w:spacing w:line="276" w:lineRule="auto"/>
        <w:ind w:left="3969"/>
        <w:rPr>
          <w:sz w:val="18"/>
          <w:szCs w:val="18"/>
        </w:rPr>
      </w:pPr>
      <w:r w:rsidRPr="00D17953">
        <w:rPr>
          <w:sz w:val="18"/>
          <w:szCs w:val="18"/>
        </w:rPr>
        <w:t>.........................................................................................</w:t>
      </w:r>
    </w:p>
    <w:p w14:paraId="712FB2AB" w14:textId="77777777" w:rsidR="006F5028" w:rsidRPr="00D17953" w:rsidRDefault="006F5028" w:rsidP="006F5028">
      <w:pPr>
        <w:spacing w:line="276" w:lineRule="auto"/>
        <w:ind w:left="4536" w:firstLine="278"/>
        <w:rPr>
          <w:sz w:val="18"/>
          <w:szCs w:val="18"/>
        </w:rPr>
      </w:pPr>
      <w:r w:rsidRPr="00D17953">
        <w:rPr>
          <w:sz w:val="18"/>
          <w:szCs w:val="18"/>
        </w:rPr>
        <w:t>Imię i nazwisko podpisującego/</w:t>
      </w:r>
      <w:proofErr w:type="spellStart"/>
      <w:r w:rsidRPr="00D17953">
        <w:rPr>
          <w:sz w:val="18"/>
          <w:szCs w:val="18"/>
        </w:rPr>
        <w:t>cych</w:t>
      </w:r>
      <w:proofErr w:type="spellEnd"/>
    </w:p>
    <w:p w14:paraId="17733BD4" w14:textId="77777777" w:rsidR="006F5028" w:rsidRDefault="006F5028" w:rsidP="006F5028">
      <w:pPr>
        <w:pStyle w:val="BodyText21"/>
        <w:spacing w:line="276" w:lineRule="auto"/>
        <w:rPr>
          <w:sz w:val="18"/>
          <w:szCs w:val="18"/>
        </w:rPr>
      </w:pPr>
    </w:p>
    <w:p w14:paraId="27E622E6" w14:textId="42D58F39" w:rsidR="004A40B7" w:rsidRPr="00F11CAD" w:rsidRDefault="004A40B7" w:rsidP="00463081">
      <w:pPr>
        <w:spacing w:line="276" w:lineRule="auto"/>
        <w:ind w:left="5812"/>
        <w:jc w:val="center"/>
        <w:rPr>
          <w:sz w:val="22"/>
          <w:szCs w:val="22"/>
        </w:rPr>
      </w:pPr>
    </w:p>
    <w:p w14:paraId="15E443FE" w14:textId="71112948" w:rsidR="004A40B7" w:rsidRPr="00F11CAD" w:rsidRDefault="004A40B7" w:rsidP="00463081">
      <w:pPr>
        <w:spacing w:line="276" w:lineRule="auto"/>
        <w:ind w:left="5812"/>
        <w:jc w:val="center"/>
        <w:rPr>
          <w:sz w:val="22"/>
          <w:szCs w:val="22"/>
        </w:rPr>
      </w:pPr>
    </w:p>
    <w:p w14:paraId="1FBD334E" w14:textId="77777777" w:rsid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3D380DD5" w14:textId="77777777" w:rsid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44ECFF1F" w14:textId="77777777" w:rsid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3348E28A" w14:textId="4DD8936E" w:rsidR="00191FFE" w:rsidRP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18"/>
          <w:szCs w:val="18"/>
        </w:rPr>
      </w:pPr>
      <w:r w:rsidRPr="00191FFE">
        <w:rPr>
          <w:sz w:val="18"/>
          <w:szCs w:val="18"/>
        </w:rPr>
        <w:t>* Na podstawie §3 Rozporządzenia Ministra Rozwoju, Pracy i Technologii z dnia 23 grudnia 2020 r. w sprawie</w:t>
      </w:r>
      <w:r>
        <w:rPr>
          <w:sz w:val="18"/>
          <w:szCs w:val="18"/>
        </w:rPr>
        <w:t xml:space="preserve"> </w:t>
      </w:r>
      <w:r w:rsidRPr="00191FFE">
        <w:rPr>
          <w:sz w:val="18"/>
          <w:szCs w:val="18"/>
        </w:rPr>
        <w:t>podmiotowych środków dowodowy</w:t>
      </w:r>
    </w:p>
    <w:p w14:paraId="7EC3B0AC" w14:textId="77777777" w:rsidR="004A40B7" w:rsidRPr="00F11CAD" w:rsidRDefault="004A40B7" w:rsidP="006F5028">
      <w:pPr>
        <w:spacing w:line="276" w:lineRule="auto"/>
        <w:rPr>
          <w:sz w:val="22"/>
          <w:szCs w:val="22"/>
        </w:rPr>
      </w:pPr>
    </w:p>
    <w:sectPr w:rsidR="004A40B7" w:rsidRPr="00F11CAD" w:rsidSect="00463081">
      <w:headerReference w:type="default" r:id="rId7"/>
      <w:footerReference w:type="default" r:id="rId8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1664" w14:textId="77777777" w:rsidR="009A7494" w:rsidRDefault="009A749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470DE4E4" w14:textId="77777777" w:rsidR="009A7494" w:rsidRDefault="009A749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6B526722" w:rsidR="00A43646" w:rsidRDefault="00A43646" w:rsidP="00E72FFC">
    <w:pPr>
      <w:pStyle w:val="Stopka"/>
    </w:pPr>
  </w:p>
  <w:p w14:paraId="534B7CF6" w14:textId="1205BBB7" w:rsidR="00E72FFC" w:rsidRDefault="00E72FFC" w:rsidP="00E72FFC">
    <w:pPr>
      <w:pStyle w:val="Stopka"/>
    </w:pPr>
  </w:p>
  <w:p w14:paraId="00FF26DD" w14:textId="77777777" w:rsidR="00E72FFC" w:rsidRPr="00E72FFC" w:rsidRDefault="00E72FFC" w:rsidP="00E72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8AFA" w14:textId="77777777" w:rsidR="009A7494" w:rsidRDefault="009A749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8E752D5" w14:textId="77777777" w:rsidR="009A7494" w:rsidRDefault="009A7494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76F5" w14:textId="77777777" w:rsidR="006E2FAA" w:rsidRDefault="006E2FAA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753E8272" w14:textId="77777777" w:rsidR="006E2FAA" w:rsidRDefault="006E2FAA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1A72A966" w14:textId="77777777" w:rsidR="006E2FAA" w:rsidRDefault="006E2FAA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0D936158" w14:textId="3CF2C773" w:rsidR="00A85FE3" w:rsidRPr="006777E0" w:rsidRDefault="00A85FE3" w:rsidP="00A85FE3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nr </w:t>
    </w:r>
    <w:r w:rsidR="005A01B5">
      <w:rPr>
        <w:b/>
        <w:sz w:val="16"/>
        <w:szCs w:val="16"/>
      </w:rPr>
      <w:t>5</w:t>
    </w:r>
    <w:r w:rsidRPr="006777E0">
      <w:rPr>
        <w:sz w:val="16"/>
        <w:szCs w:val="16"/>
      </w:rPr>
      <w:t xml:space="preserve"> do SIWZ dla zadania:</w:t>
    </w:r>
  </w:p>
  <w:p w14:paraId="77AB670E" w14:textId="77777777" w:rsidR="00A85FE3" w:rsidRDefault="00A85FE3" w:rsidP="00A85FE3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F36534">
      <w:rPr>
        <w:rFonts w:ascii="Times New Roman" w:hAnsi="Times New Roman" w:cs="Times New Roman"/>
        <w:sz w:val="16"/>
        <w:szCs w:val="16"/>
      </w:rPr>
      <w:t xml:space="preserve">Wykonanie zabezpieczeń zimowych schronień nietoperzy w wybranych obiektach zlokalizowanych </w:t>
    </w:r>
  </w:p>
  <w:p w14:paraId="059D79F4" w14:textId="77777777" w:rsidR="00A85FE3" w:rsidRPr="00F36534" w:rsidRDefault="00A85FE3" w:rsidP="00A85FE3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F36534">
      <w:rPr>
        <w:rFonts w:ascii="Times New Roman" w:hAnsi="Times New Roman" w:cs="Times New Roman"/>
        <w:sz w:val="16"/>
        <w:szCs w:val="16"/>
      </w:rPr>
      <w:t>w obszarze Natura 2000 Ostoja Nietoperzy Gór Sowich PLH020071</w:t>
    </w:r>
  </w:p>
  <w:p w14:paraId="22AAFA28" w14:textId="201A5214" w:rsidR="00A85FE3" w:rsidRPr="00BD3AA1" w:rsidRDefault="00A85FE3" w:rsidP="00A85FE3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6777E0">
      <w:rPr>
        <w:b/>
        <w:bCs/>
        <w:sz w:val="16"/>
        <w:szCs w:val="16"/>
      </w:rPr>
      <w:t>WOA</w:t>
    </w:r>
    <w:r w:rsidRPr="00D65FAB">
      <w:rPr>
        <w:b/>
        <w:bCs/>
        <w:sz w:val="16"/>
        <w:szCs w:val="16"/>
      </w:rPr>
      <w:t>.261.</w:t>
    </w:r>
    <w:r w:rsidR="006E2FAA">
      <w:rPr>
        <w:b/>
        <w:bCs/>
        <w:sz w:val="16"/>
        <w:szCs w:val="16"/>
      </w:rPr>
      <w:t>6</w:t>
    </w:r>
    <w:r w:rsidRPr="00D65FA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1</w:t>
    </w:r>
  </w:p>
  <w:p w14:paraId="144B8D73" w14:textId="023FED2D" w:rsidR="00A85FE3" w:rsidRPr="000A5FB2" w:rsidRDefault="00A85FE3" w:rsidP="00A85FE3">
    <w:pPr>
      <w:pBdr>
        <w:bottom w:val="single" w:sz="4" w:space="2" w:color="auto"/>
      </w:pBdr>
      <w:tabs>
        <w:tab w:val="center" w:pos="4536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OŚWIADCZENIE WYKONAWCY</w:t>
    </w:r>
    <w:r w:rsidR="003A3BB3">
      <w:rPr>
        <w:rFonts w:ascii="Arial" w:hAnsi="Arial" w:cs="Arial"/>
        <w:b/>
        <w:sz w:val="18"/>
        <w:szCs w:val="18"/>
      </w:rPr>
      <w:t xml:space="preserve"> O AKTUALNOŚCI INFORMACJI</w:t>
    </w:r>
  </w:p>
  <w:p w14:paraId="24BE0F16" w14:textId="0A76E09B" w:rsidR="00B71AC4" w:rsidRPr="006E3822" w:rsidRDefault="00B71AC4" w:rsidP="00B71AC4">
    <w:pPr>
      <w:pStyle w:val="Nagwek"/>
      <w:tabs>
        <w:tab w:val="clear" w:pos="9072"/>
      </w:tabs>
      <w:ind w:right="-1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44509D7"/>
    <w:multiLevelType w:val="multilevel"/>
    <w:tmpl w:val="7E88B88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9BE"/>
    <w:multiLevelType w:val="hybridMultilevel"/>
    <w:tmpl w:val="BA7CBC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232B"/>
    <w:multiLevelType w:val="hybridMultilevel"/>
    <w:tmpl w:val="25408E4A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41439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D0647"/>
    <w:multiLevelType w:val="hybridMultilevel"/>
    <w:tmpl w:val="BFB8712E"/>
    <w:lvl w:ilvl="0" w:tplc="57722B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35C7"/>
    <w:multiLevelType w:val="hybridMultilevel"/>
    <w:tmpl w:val="AE1262C8"/>
    <w:lvl w:ilvl="0" w:tplc="0CCEB9E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6"/>
  </w:num>
  <w:num w:numId="18">
    <w:abstractNumId w:val="15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300F"/>
    <w:rsid w:val="00034BE8"/>
    <w:rsid w:val="0003563B"/>
    <w:rsid w:val="00045D8A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C347F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11A0"/>
    <w:rsid w:val="00177628"/>
    <w:rsid w:val="00181E5E"/>
    <w:rsid w:val="00190E0E"/>
    <w:rsid w:val="00191FFE"/>
    <w:rsid w:val="00192AD2"/>
    <w:rsid w:val="0019392F"/>
    <w:rsid w:val="001943F0"/>
    <w:rsid w:val="00197F6A"/>
    <w:rsid w:val="001A141C"/>
    <w:rsid w:val="001B0F37"/>
    <w:rsid w:val="001B2029"/>
    <w:rsid w:val="001B47C6"/>
    <w:rsid w:val="001D430D"/>
    <w:rsid w:val="001D66F3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0648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BB3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40B7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01B5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759F8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FAA"/>
    <w:rsid w:val="006F0C2A"/>
    <w:rsid w:val="006F5028"/>
    <w:rsid w:val="00701C2F"/>
    <w:rsid w:val="007023DD"/>
    <w:rsid w:val="00702ED2"/>
    <w:rsid w:val="007038F8"/>
    <w:rsid w:val="00703AB6"/>
    <w:rsid w:val="00710392"/>
    <w:rsid w:val="007141A0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2A98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3A58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A7494"/>
    <w:rsid w:val="009B388B"/>
    <w:rsid w:val="009B6D46"/>
    <w:rsid w:val="009B76CB"/>
    <w:rsid w:val="009C446C"/>
    <w:rsid w:val="009E3E98"/>
    <w:rsid w:val="009E79F1"/>
    <w:rsid w:val="009F45D7"/>
    <w:rsid w:val="009F7B91"/>
    <w:rsid w:val="00A014B8"/>
    <w:rsid w:val="00A072A6"/>
    <w:rsid w:val="00A13256"/>
    <w:rsid w:val="00A231C4"/>
    <w:rsid w:val="00A2708C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5FE3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7DB5"/>
    <w:rsid w:val="00B66A3D"/>
    <w:rsid w:val="00B71AC4"/>
    <w:rsid w:val="00B81D2F"/>
    <w:rsid w:val="00B90764"/>
    <w:rsid w:val="00B94EE0"/>
    <w:rsid w:val="00BA1076"/>
    <w:rsid w:val="00BA4325"/>
    <w:rsid w:val="00BA7C72"/>
    <w:rsid w:val="00BB2B96"/>
    <w:rsid w:val="00BC11C7"/>
    <w:rsid w:val="00BD0C12"/>
    <w:rsid w:val="00BD7976"/>
    <w:rsid w:val="00BE00A5"/>
    <w:rsid w:val="00BE2E58"/>
    <w:rsid w:val="00BE5491"/>
    <w:rsid w:val="00BE65F3"/>
    <w:rsid w:val="00BE7119"/>
    <w:rsid w:val="00BE7682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0911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2FFC"/>
    <w:rsid w:val="00E81533"/>
    <w:rsid w:val="00E86BE7"/>
    <w:rsid w:val="00E917EC"/>
    <w:rsid w:val="00E965A8"/>
    <w:rsid w:val="00E96703"/>
    <w:rsid w:val="00EA54A6"/>
    <w:rsid w:val="00EA5ACB"/>
    <w:rsid w:val="00EA7336"/>
    <w:rsid w:val="00EB2F90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1CAD"/>
    <w:rsid w:val="00F16E24"/>
    <w:rsid w:val="00F25677"/>
    <w:rsid w:val="00F25BE9"/>
    <w:rsid w:val="00F42366"/>
    <w:rsid w:val="00F47C04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D3704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0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16</cp:revision>
  <cp:lastPrinted>2016-05-30T08:56:00Z</cp:lastPrinted>
  <dcterms:created xsi:type="dcterms:W3CDTF">2021-04-29T15:57:00Z</dcterms:created>
  <dcterms:modified xsi:type="dcterms:W3CDTF">2021-06-25T11:36:00Z</dcterms:modified>
</cp:coreProperties>
</file>